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850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Садомина</w:t>
      </w:r>
      <w:r>
        <w:rPr>
          <w:rFonts w:ascii="Times New Roman" w:eastAsia="Times New Roman" w:hAnsi="Times New Roman" w:cs="Times New Roman"/>
          <w:b/>
          <w:bCs/>
        </w:rPr>
        <w:t xml:space="preserve"> Виталия Олеговича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07.04.2024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Садомин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в остановочном комплексе </w:t>
      </w:r>
      <w:r>
        <w:rPr>
          <w:rFonts w:ascii="Times New Roman" w:eastAsia="Times New Roman" w:hAnsi="Times New Roman" w:cs="Times New Roman"/>
        </w:rPr>
        <w:t>около дома №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Садомин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Садомина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Садоминым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07.04.2024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514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Садомина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1,17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Садомина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Садомина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Садомину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Садомина</w:t>
      </w:r>
      <w:r>
        <w:rPr>
          <w:rFonts w:ascii="Times New Roman" w:eastAsia="Times New Roman" w:hAnsi="Times New Roman" w:cs="Times New Roman"/>
          <w:b/>
          <w:bCs/>
        </w:rPr>
        <w:t xml:space="preserve"> Виталия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восемь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Садомин</w:t>
      </w:r>
      <w:r>
        <w:rPr>
          <w:rFonts w:ascii="Times New Roman" w:eastAsia="Times New Roman" w:hAnsi="Times New Roman" w:cs="Times New Roman"/>
          <w:b/>
          <w:bCs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9">
    <w:name w:val="cat-UserDefined grp-19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